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zachowaj trzeźwość we wszystkim, znoś niedole, wykonuj pracę ewangelisty, rzetelnie 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bądź czujny we wszystkim, znoś cierpienia, wykonuj dzieło ewangelisty, w pełni dowódź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czułym we wszystkiem, cierp złe, wykonywaj uczynek kaznodziei, usługiwania twego zupełnie dowódź.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czuj, we wszytkim pracuj, sprawuj uczynek ewangelisty, usługowanie twoje wypełniaj, bądź trzeźwym.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czuwaj we wszystkim, znoś trudy, wykonaj dzieło ewangelisty, spełnij swe posługiwanie!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czujny we wszystkim, cierp, wykonuj pracę ewangelisty, pełnij rzetelnie służbę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czuwaj nad wszystkim, znoś cierpienia, wypełnij dzieło głosiciela Ewangelii, spełnij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czuwaj nad wszystkim! Znoś cierpliwie przeciwności! Wykonaj dzieło ewangelisty! Wypełnij swoją posługę!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bądź trzeźwy we wszystkim, cierpliwie znoś przeciwności, wykonaj zadanie ewangelisty, spełnij posługiwanie.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bądź zawsze czujny, znoś trudy i znoje, dbaj o rozpowszechnianie Ewangelii i bez reszty poświęcaj się swojej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trzeźwo patrz na wszystko, znoś trudy, wykonuj zadanie głosiciela ewangelii, służbie swojej całkowicie się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будь тверезий у всьому, перетерпи зло, виконай діло благовісника, зверши свою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we wszystkim bądź trzeźwy, wycierp zło, wykonaj pracę głosiciela Dobrej Nowiny, wypełnij twoją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zachowaj trzeźwość w każdej sytuacji, wytrwaj w cierpieniu, wypełniaj dzieło głosiciela Dobrej Nowiny i rób wszystko, czego wymaga twoja służba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zachowuj we wszystkim trzeźwość umysłu, cierp zło, wykonuj dzieło ewangelizatora, dokładnie pełnij swe usługiwanie.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ostrożny i wytrwale znoś cierpienia. Pamiętaj też o powierzonym ci zadaniu głoszenia dobrej nowiny i wywiąż się z tego, czego się podjąłeś.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2024-06-03T01:53:05Z</dcterms:modified>
</cp:coreProperties>
</file>