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bądź trzeźwy we wszystkim wycierp zło pracę uczyń głosiciela dobrej nowiny posługę twoją dopełnij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bądź trzeźwy* ** we wszystkim, cierp,*** wykonuj dzieło ewangelisty,**** dopełnij swojej posługi.*****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bądź trzeźwy we wszystkim, wycierp zło, pracę uczyń głosiciela dobrej nowiny, służbę twą dopełnij.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bądź trzeźwy we wszystkim wycierp zło pracę uczyń głosiciela dobrej nowiny posługę twoją dopełnij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bądź trzeźwy, od: νήφω, w przeciwieństwie do bycia pijanym, od μεθύω; przenośnie: być wolnym od wszelkiej formy umysłowego lub duchowego zamroczenia, być przytomnym, mieć jasny obraz rzeczywistości, być świadomym stanu rzeczy (&lt;x&gt;620 4:5&lt;/x&gt;L.).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1:7&lt;/x&gt;; &lt;x&gt;630 2:12&lt;/x&gt;; &lt;x&gt;670 1:13&lt;/x&gt;; &lt;x&gt;670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1:8&lt;/x&gt;; &lt;x&gt;620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21:8&lt;/x&gt;; &lt;x&gt;560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4:17&lt;/x&gt;; &lt;x&gt;610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2024-05-20T18:19:56Z</dcterms:modified>
</cp:coreProperties>
</file>