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88"/>
        <w:gridCol w:w="3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Młodszych podobnie zachęcaj do bycia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by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podobnie zachęcaj do bycia rozsądnymi.*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tak samo zachęcaj, (by) zachowywać rozsądek*;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(by)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również zachęcaj do umiaru.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Młodzieńce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również upominaj, ażeby byli umiarkowani;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napominaj, aby byli wstrzemięźliwi.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zachęcaj młodzieńców, aby byli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młodzież, aby postępowała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młodszych zachęcaj do rozwagi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napominaj młodszych, aby panowali nad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 samo zachęcaj do 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Молодь також заохочуй, щоб була поміркованою.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młodszych, aby panowali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nalegaj, aby młodzi mężczyźni byli opanowani,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też usilnie zachęcaj młodszych mężczyzn, żeby byli trzeźwego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mężczyzn zachęcaj do tego, aby byli rozsądni.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zachowywali rozsądek".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2024-05-17T02:44:24Z</dcterms:modified>
</cp:coreProperties>
</file>