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0"/>
        <w:gridCol w:w="3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2024-05-17T05:29:47Z</dcterms:modified>
</cp:coreProperties>
</file>