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siebie samego ukazuj jako wzór dobrych dzieł, w ― nauczaniu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[podkreślaj]: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nieskazitelność, godność,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jako wzór dobrych uczynków w nauce uczciwość godność niezniszczalność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wzór* szlachetnych czynów: w nauczaniu (dbaj o) nieskazitelność,** godność,***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][**nieskazitelność, ἀφθορίαν,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zawiści, ἀφθονίαν, 𝔓 32 (200); szczerość, brak zepsucia, ἀδιαφθορίαν,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L.][***Lub: powagę (σεμνότης ); niezniszczalność, ἀφθαρσίαν, dod. D 2 (V),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gdzie zn. nieśmiertelność;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 wszystko ciebie samego podając (jako) wzór pięknych* czynów, w nauczaniu nieskażoność, szanowność,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(jako) wzór dobrych uczynków w nauce uczciwość godność niezniszczalność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2024-05-15T04:46:57Z</dcterms:modified>
</cp:coreProperties>
</file>