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62"/>
        <w:gridCol w:w="56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zaś Syna tron Twój Boże na wiek wieku laska prostolinijności laska Królestwa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 Synu: Twój tron, o Boże, na wieki wieków,* berłem prawości berło Twojego Królestwa.**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zaś Syna: Tron Twój, Boże, na wiek wieku, i berło prostolinijności berłem królestwa Twego*.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zaś Syna tron Twój Boże na wiek wieku laska prostolinijności laska Królestwa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 Synu: Twój tron, o Boże, trwać będzie na wieki, berłem prawości berło Twojego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do Syna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mówi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Twój tron, o Boże, na wieki wieków, berłem sprawiedliwości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berło twego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do Syna mówi: Stolica twoja, o Boże! na wieki wieków; laska sprawiedliwości jest laska królestwa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syna: Stolica twoja, Boże, na wiek wieków, laska prawości laska królestwa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Syna zaś: Tron Twój, Boże, na wieki wieków, berło sprawiedliwości berłem królestwa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 Syna: Tron twój, o Boże, na wieki wieków, Berłem sprawiedliwym berło Królestwa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Syna natomiast: Twój Tron, o Boże, na wieczne czasy, berło prawości berłem Twojego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Synu jednak: Tron Twój, Boże, na wieczne czasy, berłem sprawiedliwości berło Twego królowania.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Synu zaś: „Tron Twój, Boże, na wieki wieków, a berło sprawiedliwe berłem Twego królowania.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Synu natomiast: Tron twój, o Boże, na wieki wieków, a twe królewskie berło włada sprawiedliwie.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synu jednak: ʼTron Twój, o Boże, na wieki wieków, a berłem sprawiedliwym jest berło Twego panowania.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 Сина: Боже, твій престіл до вік віку, і руків'я праведности твоєї - це руків'я твого Царства.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do Syna: Tron Twój, Boże, aż do porządku wieczności; zaś berło prawości – berłem Twojego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 Syna mówi: "Tron Twój, o Boże, będzie trwał na wieki wieków, Ty swym Królestwem władasz berłem sprawiedliwości,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w odniesieniu do Syna: ”Bóg jest twoim tronem na wieki wieków, a berło twego królestwa jest berłem prostolinijności.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Natomiast do swojego Syna zwrócił się, mówiąc: „Tron Twój, Boże, trwa na wieki, a sprawiedliwość jest podstawą Twojego królestwa.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7:13&lt;/x&gt;; &lt;x&gt;130 17:14&lt;/x&gt;; &lt;x&gt;230 45:7&lt;/x&gt;; &lt;x&gt;490 1:32&lt;/x&gt;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7:12&lt;/x&gt;; &lt;x&gt;340 7:14&lt;/x&gt;; &lt;x&gt;490 1:33&lt;/x&gt;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lekcje: "Jego"; bez "Twego".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2024-05-21T07:01:41Z</dcterms:modified>
</cp:coreProperties>
</file>