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tych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obelgami,* czy prześladowaniami piętnowani,** czy to będąc bliskimi*** tak traktowanych.****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strony (dla) obelg i utrapień stając się widowiskiem, z drugiej strony zaś wspólnikami (tych) tak obracających się* stawszy się;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(tych) tak przechodząc przez te które stały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13:13&lt;/x&gt;;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towarzyszami, κοινωνοί.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3:10&lt;/x&gt;; &lt;x&gt;570 4:14&lt;/x&gt;; &lt;x&gt;620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2024-05-20T03:29:12Z</dcterms:modified>
</cp:coreProperties>
</file>