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który wejrzał w prawo doskonałe wolności i który wytrwał ten nie słuchacz zapomnienia który stał się ale wykonawca dzieło ten szczęśliwy w działaniu jego będzie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jednak wniknął w doskonałe prawo wolności* i trwa w nim,** nie jest słuchaczem, który zapomina, lecz wykonawcą*** dzieła; ten będzie szczęśliwy w swoim działaniu.****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 zaś, (który zajrzał) w prawo dojrzałe, (to) wolności. i (który wytrwał przy), nie słuchaczem zapomnienia stawszy się, ale czyniącym* dzieło, ten szczęśliwy w (tym) czynieniu jego będzie.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zaś który wejrzał w prawo doskonałe wolności i który wytrwał ten nie słuchacz zapomnienia który stał się ale wykonawca dzieło ten szczęśliwy w działaniu jego będzie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8:32&lt;/x&gt;; &lt;x&gt;660 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nie odstępuje, trzyma się 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wykonawcą, ποιητὴς, lub: twórcą.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11:28&lt;/x&gt;; &lt;x&gt;500 13:17&lt;/x&gt;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forma rzeczownikowa: "czynicielem dzieła".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2024-05-21T13:07:17Z</dcterms:modified>
</cp:coreProperties>
</file>