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4"/>
        <w:gridCol w:w="4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w mocy Boga, strzeżeni dla wiary ku zbawieniu gotowego,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zostać objawionym w czasie ostatnim,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mocy Boga którzy jesteście strzeżeni przez wiarę ku zbawieniu gotowego zostać objawionym w porze ostatniej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mocą Bożą* strzeżeni jesteście** przez wiarę*** – dla zbawienia**** przygotowanego, aby objawić***** się w ostatecznym czasie.******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(tych) w mocy* Boga pilnowanych z powodu wiary względem zbawienia, gotowego (by) zostać objawionym w porze ostatniej.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mocy Boga którzy jesteście strzeżeni przez wiarę ku zbawieniu gotowego zostać objawionym w porze ostatniej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Bóg strzeże swą mocą dzięki wierze, aby obdarzyć was zbawieniem mającym objawić się w ostatecznym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jesteście strzeżeni mocą Boga przez wiarę ku zbawieniu, przygotowanemu do objawienia się w czasie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mocą Bożą strzeżeni bywacie przez wiarę ku zbawieniu, które zgotowane jest, aby było objawione czasu ostatecznego.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mocą Bożą strzeżeni jesteście przez wiarę ku zbawieniu, zgotowanemu, aby się okazało czasu ostatecznego.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bowiem jesteście przez wiarę strzeżeni mocą Bożą dla zbawienia, gotowego objawić się w czasie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mocą Bożą strzeżeni jesteście przez wiarę w zbawienie, przygotowane do objawienia się w czasie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was, którzy jesteście chronieni mocą Boga przez wiarę w zbawienie, gotowe objawić się w czasie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moc Boża strzeże was przez wiarę, abyście osiągnęli zbawienie, które się objawi na końcu czasów.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mocą Bożą strzeżeni jesteście dzięki wierze do zbawienia, gotowego już, by objawić się przy końcu czasu.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was strzeże swoją mocą Bożą, dzięki wierze w zbawienie, które ma się stać jawne w czasach ostatecznych.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strzeżeni jesteście mocą Bożą przez wiarę, aby przygotowane zbawienie objawiło się w czasie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 силою Божою збережені вірою на спасіння, - воно готове об'явитися останнього часу.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was, którzy jesteście strzeżeni pośród mocy Boga z powodu wiary co do zbawienia; tak przygotowanego, aby zostało objawione w ostatecznym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dzięki ufności jesteście chronieni przez moc Bożą na wyzwolenie gotowe objawić się w Czasie Ostatnim.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strzeżonych mocą Bożą przez wiarę ku wybawieniu, które jest gotowe, by je objawiono w czasie ostatnim.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Uwierzyliście Bogu, dlatego On będzie was chronił swoją potężną mocą—do czasu, w którym objawi wszystkim wasze zbawienie.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2:9&lt;/x&gt;; &lt;x&gt;500 10:28&lt;/x&gt;; &lt;x&gt;570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2:5&lt;/x&gt;; &lt;x&gt;560 1:19&lt;/x&gt;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3:15&lt;/x&gt;; &lt;x&gt;510 8:37&lt;/x&gt;; &lt;x&gt;510 10:43&lt;/x&gt;; &lt;x&gt;510 16:31&lt;/x&gt;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10:9&lt;/x&gt;; &lt;x&gt;620 3:15&lt;/x&gt;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8:18-19&lt;/x&gt;; &lt;x&gt;670 1:7&lt;/x&gt;; &lt;x&gt;670 4:13&lt;/x&gt;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&lt;x&gt;620 3:1&lt;/x&gt;; &lt;x&gt;680 3:3&lt;/x&gt;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Możliwe: mocą.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2024-05-12T11:31:15Z</dcterms:modified>
</cp:coreProperties>
</file>