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2"/>
        <w:gridCol w:w="4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bogato zostanie wyposażone wam ― wejście do ― wiecznego królestwa ― Pana naszego i Zbawcy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obficie zostanie dostarczone wam wejście do wiecznego Królestwa Pana naszego i Zbawiciela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bowiem zostanie wam szeroko otwarte wejście do wiecznego Królestwa* ** naszego Pana i Zbawcy,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bogato zaopatrzone zostanie (dla) was wejście do wiecznego królestwa Pana naszego i Zbawiciela,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obficie zostanie dostarczone wam wejście do wiecznego Królestwa Pana naszego i Zbawiciela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dzięki temu zostanie wam zapewniony szeroki dostęp do wiecznego Królestwa naszego Pana i Zbawcy,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hojnie będzie wam dane wejście do wiecznego królestwa naszego Pana i 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hojnie wam dane będzie wejście do wiecznego królestwa Pana naszego i 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hojnie wam sprawione będzie weszcie do wiecznego Królestwa Pana naszego i zbawiciela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szeroko stanie przed wami otworem wejście do wiecznego królestwa Pana naszego i Zbawcy,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będziecie mieli szeroko otwarte wejście do wiekuistego Królestwa Pana naszego i 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też zostanie wam szeroko otwarte wejście do wiecznego Królestwa naszego Pana i 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 się przed wami szeroko wejście do wiecznego królestwa naszego Pana i Zbawiciela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będzie wam przyznane bogate wejście do wiecznego królestwa Pana naszego i Zbawiciela,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szeroko otworzy się przed wami wejście do wiecznego Królestwa Jezusa Chrystusa, naszego Pana i Zbawcy.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zapewni wam to w pełni wejście do wiecznego królestwa Pana i Zbawiciela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щедро дасться вам вхід до вічного Царства нашого Господа й Спасителя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hojnie będzie zaopatrzone dla was wejście do wiecznego królestwa naszego Pana i 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będziecie szczodrze zaopatrzeni we wszystko, co wam potrzebne, aby wejść do wiecznego Królestwa naszego Pana i Wyzwoliciela,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zostanie wam szczodrze udostępnione wejście do wiecznotrwałego królestwa naszego Pana i Wybawcy,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szeroko otworzy przed wami bramy wiecznego królestwa, należącego do naszego Pana i Zbawiciela,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szeroko udostępnione wejście łączy się z pełnym udziałem w błogosławieństwach Królestwa, zob. &lt;x&gt;500 10:10&lt;/x&gt;; &lt;x&gt;570 3:7-14&lt;/x&gt;.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&lt;x&gt;230 145:13&lt;/x&gt;; &lt;x&gt;470 5:20&lt;/x&gt;; &lt;x&gt;470 7:21&lt;/x&gt;; &lt;x&gt;470 25:21&lt;/x&gt;; &lt;x&gt;500 3:5&lt;/x&gt;; &lt;x&gt;510 14:22&lt;/x&gt;; &lt;x&gt;530 6:9-10&lt;/x&gt;; &lt;x&gt;550 5:21&lt;/x&gt;; &lt;x&gt;560 5:5&lt;/x&gt;; &lt;x&gt;620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2024-05-18T22:30:26Z</dcterms:modified>
</cp:coreProperties>
</file>