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pobożności ― braterstwo, w zaś ― braterstwie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braterstwem,* ** a braterstwo miłością.***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nabożność kochanie braci*, przez zaś kochanie braci miłość.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z braterstwem, a braterstwo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braterską życzliwość, a do życzliwości braterskiej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pobożności braterską miłość, a do miłości braterskiej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pobożności braterstwa miłość, a w miłości braterstwa umiłowanie.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przyjaźń braterską, do przyjaźni braterskiej zaś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 braterstwo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zaś braterską przyjaźnią, a przyjaźń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braterską życzliwość, a do życzliwości braterskiej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pobożność życzliwością braterską, życzliwość braterską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pobożności braterska życzliwość, życzliwości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pobożnością - przyjaźń braterską, a z braterską przyjaźnią - miłość!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побожності - братерство, а в братерстві -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pobożności kochaniem braci, a w kochaniu braci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braterskimi uczuciami, a braterskie uczucia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zbożne oddanie uczuciem braterskim, wasze uczucie braterskie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przyjaźnią oraz miłością.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braterstwo, φιλαδελφία, l. przyjaźń, &lt;x&gt;520 12:10&lt;/x&gt;; &lt;x&gt;590 4:9&lt;/x&gt;; &lt;x&gt;650 13:1&lt;/x&gt;; &lt;x&gt;670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12:10&lt;/x&gt;; &lt;x&gt;550 6:10&lt;/x&gt;; 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miłość, ἀγάπη, postawa oparta na woli, nie stan wynikający z pożądania (ἔρος ) ani instynktu (στοργή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5:22&lt;/x&gt;; 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Braćmi nazywa N.T. chrześcijan, tak mężczyzn, jak i kobiety.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2024-05-15T18:16:59Z</dcterms:modified>
</cp:coreProperties>
</file>