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― obietnica ― przyjścia Jego? Od kiedy bowiem ― ojcowie zasnęli, wszystko tak trwa od początku założenia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obietnica* Jego przyjścia?** *** Odkąd bowiem zasnęli ojcowie,**** wszystko tak trwa, jak od początku stworzenia.*****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mówiący: "Gdzie jest (ta) obietnica przybycia Jego? Od kiedy* bowiem ojcowie zasnęli**, wszystko tak trwa od początku stworzenia".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5:19&lt;/x&gt;; &lt;x&gt;330 12:22&lt;/x&gt;; &lt;x&gt;300 17:15&lt;/x&gt;; &lt;x&gt;680 1:4&lt;/x&gt;;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obietnica Jego przyjścia, ἐπαγγελία τῆς παρουσίας αὐτοῦ, gen. παρουσίας  to attributivus (rz główny, obietnica, funkcjonuje jako przym) &lt;x&gt;680 3:4&lt;/x&gt;L.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24:48&lt;/x&gt;; &lt;x&gt;490 17:30&lt;/x&gt;; &lt;x&gt;680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13:32&lt;/x&gt;; &lt;x&gt;510 26:6&lt;/x&gt;; &lt;x&gt;520 9:5&lt;/x&gt;; &lt;x&gt;520 15:8&lt;/x&gt;; &lt;x&gt;650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&lt;x&gt;480 10:6&lt;/x&gt;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Ściśle: "Od którego (dnia)".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umarli.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2024-05-26T10:07:51Z</dcterms:modified>
</cp:coreProperties>
</file>