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3"/>
        <w:gridCol w:w="4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nie zgrzeszyliśmy, kłamcą czynimy Jego i ― słowo Jego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(nigdy) nie zgrzeszyliśmy,* robimy z Niego kłamcę** i nie ma w nas Jego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nie zgrzeszyliśmy, kłamcą czynimy go i słowo jego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nie ciąży na nas grzech — robilibyśmy z Niego kłamcę, nie byłoby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robimy z niego kłamcę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Jeźliśmy rzekli, żeśmy nie zgrzeszyli, kłamcą go czynimy, a słowa jego nie masz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żeśmy nie zgrzeszyli, kłamcą go czynimy i nie masz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kłamcę z niego robimy i nie ma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nie zgrzeszyliśmy, kłamcę z Niego robimy i nie ma w nas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popełniliśmy grzechu, zadajemy kłam samemu Bogu i sprzeniewierzamy się jego Słowu.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żeśmy nie zgrzeszyli, to czynimy Go kłamcą, a wtedy 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скажемо, що ми не згрішили, то робимо його неправдомовним і слова його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grzeszyliśmy, czynimy z Niego kłamcę, a Jego Słowa nie ma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zgrzeszyliśmy”,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Twierdząc, że nie popełniliśmy grzechu, robimy z Niego kłamcę i nie trzymamy się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zgrzeszyliśmy, ἡμαρτήκαμεν, pf. wskazuje na stan, tj. nigdy nie popełniliśmy grzechu i nie ciąży na nas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&lt;x&gt;630 1:2&lt;/x&gt;; &lt;x&gt;650 6:18&lt;/x&gt;; &lt;x&gt;690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5:38&lt;/x&gt;; &lt;x&gt;500 8:37&lt;/x&gt;; &lt;x&gt;580 3:16&lt;/x&gt;; &lt;x&gt;690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2024-05-11T10:58:13Z</dcterms:modified>
</cp:coreProperties>
</file>