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9"/>
        <w:gridCol w:w="4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będziemy poznawać, że z ― prawdy jesteśmy i przed Nim przekonamy ― serce nasze,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też poznamy, że jesteśmy z prawdy, i upewnimy* przed Nim nasze serce,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(po) tym poznamy, że z prawdy jesteśmy, i wobec niego przekonamy serce nasze,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tym znamy że z prawdy jesteśmy i przed Nim przekonamy serca nasze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nas też przekona, że pochodzimy z prawdy i upewni co do tego nasze serca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przez to poznajemy, iż z prawdy jesteśmy i przed nim uspokojemy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znamy, iż z prawdy jesteśmy i przed oczyma jego ubezpieczymy serca nasze.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żeśmy z prawdy i uspokoimy przed nim swoje serca,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poznamy, że jesteśmy z prawdy i uspokoimy przed Nim swoje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rozpoznamy, że jesteśmy z prawdy, i uspokoimy przed Nim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również poznamy, że z prawdy jesteśmy, i przy Nim przekonamy swoje serce,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poznamy swoje pochodzenie od prawdy i będziemy mieli spokojne sumienie wobec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jesteśmy z prawdy, i uspokoimy przed Nim nasze serce,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цього довідаємося, що ми від правди, і перед ним заспокоюємо наше серце,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przez to poznajemy, że jesteśmy z prawdy, oraz przed nim zjednamy nasze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poznamy, że jesteśmy z prawdy i uspokoimy nasze serca przed Jego obliczem: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poznamy, że pochodzimy z prawdy, i uspokoimy przed nim nasze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Pomagając innym, stajemy bowiem po stronie prawdy i osiągamy wewnętrzny pokój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przekonamy, uspokoimy, πείσομεν.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2024-05-19T20:58:35Z</dcterms:modified>
</cp:coreProperties>
</file>