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51"/>
        <w:gridCol w:w="51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każdy duch ― nie wyznający ― Jezusa z ― Boga nie jest, a ten jest ― tego przeciwnika Pomazańca, co słyszeliście, że przychodzi i teraz w ― świecie jest już.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o którym słyszeliście że przychodzi i teraz na świecie jest już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duch, który nie przyznaje tego o Jezusie, nie jest z Boga;* i jest to (duch) antychrysta, o którym usłyszeliście, że przychodzi, i teraz już jest na świecie.**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wszelki duch, który nie wyznaje Jezusa, od Boga nie jest, i to jest (ten) przeciwnika Pomazańca*, (o) którym usłyszeliście, że przychodzi, i teraz w świecie jest już.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wszelki duch który nie wyznaje Jezusa Pomazańca w ciele przychodzącego od Boga nie jest i to jest w miejsce Pomazańca (o) którym słyszeliście że przychodzi i teraz na świecie jest już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2J 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Albo też ktoś, kto chce zająć miejsce Pomazańca, zamiast Niego.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2024-05-18T16:22:20Z</dcterms:modified>
</cp:coreProperties>
</file>