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przez wodę i krew, Jezus Pomazaniec. Nie w ― wodzie jedynie, ale w ― wodzie i we ― krwi, i ― Duch jest świadczący, bo ― Duch jest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wodę* i krew** *** – Jezus Chrystus; nie tylko w wodzie, ale w wodzie i we krwi, a Duch jest tym, który poświadcza,**** ponieważ Duch jest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jest, (który przyszedł) przez wodę i krew, Jezus Pomazaniec. Nie w wodzie jedynie, ale w wodzie i we krwi. I duch jest świadczący,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który przyszedł przez wodę i krew Jezus Pomazaniec nie w wodzie jedynie ale w wodzie i krwi i Duch jest świadczący gdyż Duch jest prawda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Przyszedł nie tylko przez wodę, ale przez wodę i krew. Duch natomiast składa o tym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przez wodę i krew, Jezus Chrystus, nie tylko w wodzie, ale w wodzie i we krwi; a Duch jest tym, który świadczy,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jest, który przyszedł przez wodę i krew, Jezus Chrystus, nie w wodzie tylko, ale w wodzie i we krwi; a Duch jest, który świadczy, iż Duch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jest, który przyszedł przez wodę i krew, Jezus Chrystus: nie w wodzie tylko, ale w wodzie i krwi. A duch jest, który świadczy, iż Chrystus jest prawda.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i Ducha, nie tylko w wodzie, lecz w wodzie i we krwi. 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przez wodę i krew, Jezus Chrystus; nie w wodzie tylko, ale w wodzie i we krwi, a Duch składa świadectwo, gdyż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krew, nie tylko w 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dzie, ale w wodzie i we krwi. I Duch daje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jest tym, który przyszedł przez wodę i krew. Nie dzięki wodzie jedynie, lecz dzięki wodzie i krwi. Duch daje o tym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On, Jezus Chrystus, jest tym, który zbliżył się przez wodę i krew, nie tylko w wodzie, lecz w wodzie i we krwi; a Duch daje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to obmyła woda chrztu i krew męczennika, a więc nie tylko woda, ale i krew; a Duch składa o tym świadectwo, bo Duch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 właśnie - Jezus Chrystus - jest Tym, który przyszedł przez wodę i krew; nie w wodzie tylko, lecz w wodzie i krwi; a Duch jest Tym, który daje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хто прийшов водою та кров'ю, - це Ісус Христос. Не самою водою, але водою та кров'ю. І Дух є тим, що свідчить, бо Дух - то правда.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tym, który przyszedł z powodu wody i krwi Jezus Chrystus; nie tylko pośród wody, ale pośród wody i we krwi. A Duch jest Tym, co świadczy,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jest ten, który przyszedł przez wodę i krew, Jeszua Mesjasz - nie tylko z wodą, ale z wodą i z krwią. A Duch składa świadectwo, bo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który przyszedł poprzez wodę i krew, Jezus Chrystus; nie tylko przez wodę, lecz prze wodę i krew. A duch składa świadectwo, ponieważ duch jest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przyszedł na świat nie tylko po to, aby zostać zanurzonym w wodzie, ale także po to, aby przelać swoją krew. Poświadcza to Duch Święty, który zawsze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Woda odnosi się do chrztu; krew do krzyża, &lt;x&gt;690 5:6&lt;/x&gt;L.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&lt;x&gt;500 6:53-55&lt;/x&gt;; &lt;x&gt;500 19:34&lt;/x&gt;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3:16&lt;/x&gt;; &lt;x&gt;510 5:32&lt;/x&gt;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2024-05-20T06:43:13Z</dcterms:modified>
</cp:coreProperties>
</file>