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wejście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przejście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szpiedzy zobaczyli człowieka wychodzącego z miasta, powiedzieli do niego: Prosimy, pokaż nam wejście do miasta, a okażemy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oni szpiegowie człowieka wychodzącego z miasta, rzekli do niego: Ukaż nam prosimy wejście do miasta, a uczynimy z tobą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człowieka wychodzącego z miasta i rzekli do niego: Ukaż nam weszcie do miasta, a uczynimy z tobą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spotkali zwiadowcy człowieka wychodzącego z miasta. Wskaż nam wejście do miasta - powiedzieli do niego -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Wywiadowcy zobaczyli męża wychodzącego z miasta i rzekli do niego: Pokaż nam wejście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zwiadowcy spostrzegli człowieka wychodzącego z miasta, powiedzieli do niego: Pokaż nam wejście do miasta, a okażemy ci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dostrzegli człowieka wychodzącego z miasta i powiedzieli mu: „Wskaż nam wejście do miasta, a okażemy ci miłosierdzie”.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- Wskaż nam wejście do miasta, a okażemy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сторожі чоловіка, що виходив з міста, і схопили його і сказали йому: Покажи нам вхід до міста, і вчинемо з тобою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ci, co trzymali straż ujrzeli człowieka wychodzącego z miasta, powiedzieli do niego: Wskaż nam najwygodniejsze wejście do miasta, a wyświadczymy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zwiadowcy zobaczyli mężczyznę wychodzącego z miasta. Rzekli więc do nie go: ”Pokaż nam, prosimy, którędy się dostać do miasta, a okażemy ci życzliwość”.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2024-05-14T17:52:52Z</dcterms:modified>
</cp:coreProperties>
</file>