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nim i pobili zarówno Kananejczyków, jak i Peryzytów.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znaleźli Adoni-Bezeka i walczyli z nim, i zabili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naleźli Adonibezeka w Bezeku, i walczyli przeciwko niemu, a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Adonibezeka w Bezek i walczyli przeciw jemu, i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wydali mu bitwę i pokonali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napotkali Adonibezeka, walczyli z nim i pobili Kananejczyków i Peryzyjczyków.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walczyli z nim. Pokonali Kananejczyków i Peryzzytów,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spotkali Adoni-Bezeka i walczyli z nim. Pokonali również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Bezek zastali Adoni-Bezeka, walczyli z nim (i pobili Kanaanitów i Peryzzytów).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Адонівезека в Везеку і воювали проти нього і побили хананея і ферезея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Bezekiem zetknęli się z Adonibezekiem, uderzyli na niego i pobili Kanaanejczyków i Peryzejczyków.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napotkali Adoni-Bezeka, walczyli z nim i pokonali Kananejczyków oraz Peryzzytów.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2024-05-13T21:22:44Z</dcterms:modified>
</cp:coreProperties>
</file>