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Nadali zaś temu miastu nazwę Dan od imienia Dana, swego ojca, który urodził się Izraelowi. Miasto to jednak poprzednio nosiło nazwę Laisz.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2024-05-19T07:58:45Z</dcterms:modified>
</cp:coreProperties>
</file>