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2"/>
        <w:gridCol w:w="6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swoich braci w Sorea i Esztaol, ich bracia zapytali: Co wy (przynosicie)?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2024-05-21T01:22:03Z</dcterms:modified>
</cp:coreProperties>
</file>