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lud nad wodę. Wtedy JAHWE powiedział do Gedeona: Każdego, kto będzie chłeptał wodę swoim językiem jak chłepce pies, ustaw osobno – podobnie każdego, kto uklęknie na kolana, aby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sprowadził więc wojsko nad wodę. Wtedy JAHWE mu powiedział: Każdego, kto będzie chłeptał wodę językiem jak pies, ustaw osobno. Podobnie zrób z każdym, kto — aby pić — uklęknie na kolana.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więc lud nad wodę, a JAHWE powiedział do Gedeona: Każdego, kto będzie chłeptał wodę swym językiem, jak chłepce pies, postawisz osobno; także każdy, który uklęknie na kolana, aby pić,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stanie osobno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zaprowadził lud do wód; i rzekł Pan do Giedeona: Każdego, który łeptać będzie językiem swoim wodę, jako pies łepce, postawisz go osobno; także każdego, który uklęknie na kolana swoje, aby pił, stanie osobno.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lud do wody, rzekł JAHWE do Gedeona: Którzy językiem łeptać będą wodę, jako psi zwykli łeptać, oddzielisz je osobno, a którzy uklęknąwszy na kolana pić będą, będą na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więc lud nad wodę, a Pan rzekł do Gedeona: Wszystkich, którzy będą wodę chłeptać językiem, podobnie jak pies, pozostawisz po jednej stronie, a tych wszystkich, którzy przy piciu uklękną, pozostawisz 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zastęp nad wodę. Wtedy rzekł Pan do Gedeona: Każdego, który chłeptać będzie wodę językiem jak pies chłepce, odstaw osobno; tak samo każdego, który klęknie na kolana, aby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Gedeon sprowadził lud nad wodę. Wtedy JAHWE powiedział do niego: Każdego, kto będzie chłeptał wodę językiem jak pies, postawisz osobno. Podobnie każdego, kto uklęknie, aby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zaprowadził więc lud nad wodę, a Pan rzekł do niego: „Każdego, który będzie pił wodę językiem, jak chłepcze pies, ustawisz po jednej stronie; po drugiej zaś wszystkich, którzy uklękną, aby się napić”.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więc [Gedeon] lud nad wodę. I rzekł Jahwe do Gedeona: - Każdego, kto będzie chłeptał wodę językiem, jak chłepcze pies, postawisz oddzielnie, oddzielnie też każdego, kto uklęknie, aby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і їхній скот приходили і приносили свої шатра і приходили численністю наче саранча, і їм і їхнім верблюдам не було числа, і приходили до ізраїльської землі її нищити.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sprowadził on lud nad wodę. A WIEKUISTY powiedział do Gideona: Każdego, kto będzie chłeptał wodę swoim językiem, podobnie jak chłepcą psy – tego postawisz osobno; również każdego, kto uklęknie, aby się napić.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kazał ludowi zejść nad wodę. Wtedy JAHWE rzekł do Gedeona: ”Każdego, kto będzie chłeptał wodę językiem, tak jak chłepcze pies, postawisz osobno, także każdego, kto klęknie na kolana, by pić”.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dod.: oddzielisz go osobno, μεταστήσεις αὐτὸν καθ᾽ αὑτόν.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2024-05-20T14:17:02Z</dcterms:modified>
</cp:coreProperties>
</file>