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2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proszę cię, pani, nie jak przykazanie pisząc ci nowe, ale które ma miejsce od początku, aby kochaliśmy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 – nie jak piszący ci nowe przykazanie,* ale to, które mieliśmy od początku** – abyśmy się wzajemnie kochali.***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proszę cię, Pani, nie jak przykazanie nowe pisząc ci, ale które mamy od początku, aby miłowaliśmy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 — nie jako podający ci nowe przykazanie, lecz jako przypominający ci to, które mieliśmy od początku: Kochajmy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piszę ci jako nowe przykazanie, ale jako to, które mieliśmy od początku,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Pani! nie jako przykazanie nowe pisząc ci, ale któreśmy mieli od początku, abyśmy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jako przykazanie nowe pisząc ci, ale któreśmy mieli od początku, abyśmy jeden drugiego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abyśmy się wzajemnie miłowali. A pisząc to - nie głoszę nowego przykazania, lecz to, które mieliśmy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abyśmy wzajemnie się miłowali, a nie podaję ci tego, jako nowego przykazania, lecz jako przykazanie, które mieliśmy od samego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proszę cię, o Pani – nie jakbym pisał tobie nowe przykazanie, ale to, które mamy od początku –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abyśmy się wzajemnie miłowali. Nie piszę ci nowego przykazania, lecz to, które mamy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proszę cię, Pani o to — a nie o nowym przykazaniu ci piszę, mamy je przecież od początku — abyśmy jedni drugich miłowali.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proszę cię, Pani, kochajmy się wszyscy nawzajem. Pisząc to nie ustanawiam nowego przykazania, lecz przypominam to przykazanie, które od początku nas obowiązuje.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tak, jakbym ci dawał jakieś nowe przykazanie, lecz przykazanie, które mieliśmy od początku,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благаю тебе, пані: не те, що пишу тобі нову заповідь, але ту, що ми мали від початку,- щоб ми любили одне одного!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pisząc ci jakby nowego przykazania, ale to, co mieliśmy od początku abyśmy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droga pani, proszę, abyśmy kochali się wzajemnie - nie jakoby był to nowy nakaz, o którym wam piszę, bo jest to ten, który mieliśmy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proszę cię, pani, jako ktoś, kto pisze tobie nie przykazanie, lecz to, które mieliśmy od początku,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pani, okazujmy sobie wzajemną miłość! Nie jest to żadne nowe przykazanie, wszyscy bowiem dobrze je znamy od samego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mss gr. różna składnia, zob. NA28.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2:7&lt;/x&gt;; 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&lt;x&gt;500 15:12&lt;/x&gt;; &lt;x&gt;690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2024-05-17T04:44:42Z</dcterms:modified>
</cp:coreProperties>
</file>