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5"/>
        <w:gridCol w:w="4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― 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Pańskim* znalazłem się w Duchu** *** i usłyszałem za sobą potężny głos, jakby trąby,****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w duchu w Pańskim dniu* i usłyszałem za mną głos wielki jak trąby,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Pański : κυριακὴ ἡμέρα : niedziela, pierwszy dzień tygodnia, w nawiązaniu do zmartwychwstania (&lt;x&gt;500 20:1&lt;/x&gt;), czas spotkań uczniów (&lt;x&gt;510 20:7&lt;/x&gt;), dzień zbierania ofiar pieniężnych (&lt;x&gt;530 16:2&lt;/x&gt;), por. Did 14:1; &lt;x&gt;730 1:10&lt;/x&gt;L.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znalazłem się w Duchu, ἐγενόμην ἐν πνεύματι : (1) tj. zawładnął mną Duch, por. &lt;x&gt;510 13:9&lt;/x&gt; (πλησθεὶς πνεύματος ἁγίου ) i &lt;x&gt;560 5:18&lt;/x&gt;; (2) znalazłem się w duchu, tj. w uniesieniu, por. &lt;x&gt;510 10:10&lt;/x&gt; (gdzie ἔκστασις ). Pod. przeżycia w SP (&lt;x&gt;40 11:25&lt;/x&gt;; &lt;x&gt;90 10:10&lt;/x&gt;; &lt;x&gt;110 18:46&lt;/x&gt;). Nie był to chrzest w Duchu, znany od Pięćdziesiątnicy. Cechą wspólną tych przeżyć w NP i SP jest ich nietrwałość. Zdarzały się nawet osobom nieodrodzonym (&lt;x&gt;500 11:51&lt;/x&gt;), &lt;x&gt;730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8:39&lt;/x&gt;; &lt;x&gt;730 4:2&lt;/x&gt;; &lt;x&gt;730 17:3&lt;/x&gt;; &lt;x&gt;730 21:10&lt;/x&gt;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19:16&lt;/x&gt;; &lt;x&gt;290 58:1&lt;/x&gt;; &lt;x&gt;530 14:8&lt;/x&gt;; &lt;x&gt;730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niedzielę? Albo: byłem duchem przy dniu ostatecznym, Pańskim.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2024-05-16T05:10:32Z</dcterms:modified>
</cp:coreProperties>
</file>