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― świadka ― wiernego, ― pierworodnego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[spośród]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martwych i ― władca ― królów ― ziemi, ― kochającego nas i uwalniającego nas z  ― grzechów naszych w ― krwi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Chrystusa, (który jest) świadkiem wiernym,* ** pierworodnym z*** umarłych**** ***** i władcą królów ziemi.****** Temu, który nas kocha******* i swoją krwią uwolnił nas od naszych grzechów,********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świadka, wiernego; Jezus jest świadkiem Bożego objawienia, por. w. 1;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Status ten podnosi rangę naszego powołania do świadectwa.][**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][***z : εκ TW A (VII);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L.][****pierworodny to obietnica: my mamy być kolejnymi uczestnikami zmartwychwstania,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(który) świadkiem wiernym, pierworodnym (z) martwych i władcą królów ziemi. Miłującemu nas i (temu który uwolnił) nas z grzechów naszych w krwi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2024-05-15T15:00:21Z</dcterms:modified>
</cp:coreProperties>
</file>