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wśród obłoków. Ujrzy Go każde oko, również ci, którzy Go przebili. Opłakiwać Go będą wszystkie plemiona ziemi. Tak!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 i ujrzy go wszelkie oko, także ci, którzy go przebili. I będą lamentować przed nim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ujrzy go wszelkie oko, i ci, którzy go przebili; i narzekać będą przed nim wszystkie pokolenia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ujźrzy go wszelkie oko, i którzy go przebili, i bić się będą dla niego wszytkie pokolenia ziemie.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i ujrzy go wszelkie oko, a także ci, którzy go przebili, i będą biadać nad nim wszystkie plemiona ziemi. Tak jest!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i ujrzy Go wszelkie oko, i ci, którzy Go przebili. I opłakiwać Go będą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 i każdy Go zobaczy, również ci, którzy Go przebili. Wszystkie narody ziemi będą nad Nim lamentować.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z obłokami, zobaczy Go każde oko, także ci, którzy Go przekłuli. Wszystkie plemiona ziemi bić się będą przy Nim w piersi. Tak,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Patrzcie! Nadchodzi wśród chmur i wszyscy go zobaczą, także ci, którzy go przebili, a wszystkie narody świata będą go opłakiwać. Tak jest,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 (jest):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з хмарами - і його побачить кожне око, і ті, що його прокололи, і заплачуть над ним усі племена землі. Так,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więc zobaczy go każde oko oraz ci, którzy go przebili; i uderzą się w pierś wobec niego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On nadchodzi wśród obłoków! Ujrzy Go każde oko, także ci, którzy Go przebili, i wszystkie plemiona Ziemi będą Go opłakiwać.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a ujrzy go wszelkie oko oraz ci, którzy go przebili; i wszystkie plemiona ziemi będą z jego powodu uderzać się ze smutku.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już niebawem, nadejdzie wśród obłoków i zobaczą Go wszyscy ludzie, nawet ci, którzy Go przebili. Wówczas wszystkie narody świata będą płakać z Jego powodu. Wszystko to się naprawdę wydarzy!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2024-05-14T10:34:54Z</dcterms:modified>
</cp:coreProperties>
</file>