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6"/>
        <w:gridCol w:w="43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 ― smok, że został zrzucony na ― ziemię, prześladował ― kobietę, która urodziła ―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smok zobaczył, że został zrzucony na ziemię, zaczął prześladować kobietę, która urodziła Mężczyznę.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 smok, że rzucony został na ziemię, zaczął ścigać kobietę, która urodziła mężczyznę*.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 smok że został zrzucony na ziemię prześladował kobietę która urodziła mężczyznę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"istotę płci męskiej".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2024-05-20T10:01:31Z</dcterms:modified>
</cp:coreProperties>
</file>