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że mam cię opuścić, zawrócić i nie iść za tobą. Bo dokąd pójdziesz, pójdę; i gdzie osiądziesz, osiądę. Twój lud będzie moim ludem, a twój Bóg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2024-05-19T18:00:12Z</dcterms:modified>
</cp:coreProperties>
</file>