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cały lud, który był w bramie, oraz starsi:* Jesteśmy tego świadkami. Niech JAHWE sprawi, żeby ta kobieta, która wchodzi do twojego domu, była jak Rachela** i jak Lea,*** które wspólnie wzniosły dom izraelski. Nabieraj znaczenia**** w Efracie i rozgłaszaj swe imię w Betlejem.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świadkowie oraz starsi powiedzieli, μάρτυρες καὶ οἱ πρεσβύτεροι εἴποσαν.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Rachela, </w:t>
      </w:r>
      <w:r>
        <w:rPr>
          <w:rtl/>
        </w:rPr>
        <w:t>רָחֵל</w:t>
      </w:r>
      <w:r>
        <w:rPr>
          <w:rtl w:val="0"/>
        </w:rPr>
        <w:t xml:space="preserve"> (rachel), czyli: owieczka, jagnię.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Lea, </w:t>
      </w:r>
      <w:r>
        <w:rPr>
          <w:rtl/>
        </w:rPr>
        <w:t>לֵאָה</w:t>
      </w:r>
      <w:r>
        <w:rPr>
          <w:rtl w:val="0"/>
        </w:rPr>
        <w:t xml:space="preserve"> (le’a h): czyli: (1) dzika krowa; (2) od as. li’at, dama; (3) od </w:t>
      </w:r>
      <w:r>
        <w:rPr>
          <w:rtl/>
        </w:rPr>
        <w:t>לוה</w:t>
      </w:r>
      <w:r>
        <w:rPr>
          <w:rtl w:val="0"/>
        </w:rPr>
        <w:t xml:space="preserve"> , towarzyszka; (4) od </w:t>
      </w:r>
      <w:r>
        <w:rPr>
          <w:rtl/>
        </w:rPr>
        <w:t>לאה</w:t>
      </w:r>
      <w:r>
        <w:rPr>
          <w:rtl w:val="0"/>
        </w:rPr>
        <w:t xml:space="preserve"> , pracowita; (5) od ak. le’u, mocna.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Nabieraj znaczenia, </w:t>
      </w:r>
      <w:r>
        <w:rPr>
          <w:rtl/>
        </w:rPr>
        <w:t>וַעֲׂשֵה־חַיִל</w:t>
      </w:r>
      <w:r>
        <w:rPr>
          <w:rtl w:val="0"/>
        </w:rPr>
        <w:t xml:space="preserve"> (wa‘aseh-chail), czyli: nabieraj bogactwa (l. siły, mocy), stąd: postępuj godnie, poczynaj sobie mężnie.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2024-05-18T11:49:19Z</dcterms:modified>
</cp:coreProperties>
</file>