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dla ciebie pokrzepiającym duszę i wspomagającym w twojej starości, gdyż urodziła go twoja synowa, która cię kocha i która jest dla ciebie lepsza niż siedmiu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2024-05-20T23:38:25Z</dcterms:modified>
</cp:coreProperties>
</file>