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tak* było wcześniej w Izraelu przy wykupie i przy zamianie, że dla zatwierdzenia każdej sprawy człowiek zdejmował swój sandał i dawał go swemu bliźniemu – tak właśnie było z poświadczeniem w Izraelu.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wcześniej panował w Izraelu taki zwyczaj, że przy wykupie lub przy zamianie, jeśli chciało się zatwierdzić rozstrzygnięcie jakiejś sprawy, zdejmowało się sandał i przekazywało go drugiej stronie — tak właśnie miała się rzecz z 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taki był dawniej zwyczaj w Izraelu co do prawa wykupu i co do zamiany dla zatwierdzenia każdej sprawy: człowiek zdejmował swój but i dawał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swojemu bliźniemu. Było to poświadczeniem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był to starodawny zwyczaj w Izraelu przy wykupie, i przy zamianie, aby warowniejsza była każda sprawa, tedy zzuwał jeden z nich trzewik swój, i dawał go bliźniemu swojemu; a toć było na świadectwo ustępowania dóbr w Izraelu.)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był obyczaj z dawna w Izraelu między pówinnymi, że jeśli kiedy jeden drugiemu swego prawa ustępował, aby ustępowanie było ważne, zzuwał człowiek trzewik swój i dawał ji bliskiemu swemu: to było świadectwo ustępowania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był dawniej zwyczaj w Izraelu co do prawa wykupu i co do zmiany: aby zatwierdzić całą sprawę, zdejmował człowiek swój sandał i dawał drugiej stronie. Taki był sposób zaświadczania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zaś był starodawny zwyczaj w Izraelu przy wykupie i przy zamianie, że gdy ktoś chciał zatwierdzić układ, to zdejmował swój sandał z nogi i dawał go temu drugiemu. Tak zaświadczano każdą sprawę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taki zwyczaj w Izraelu, dotyczący prawa wykupu i zamiany, że człowiek zdejmował swój sandał i dawał go drugiemu. Taki był zwyczaj poświadczania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swego czasu w Izraelu zwyczaj co do prawa wykupu i zamiany. Polegał on na tym, że aby potwierdzić dane słowo, człowiek zdejmował swój sandał i przekazywał go drugiej stronie. Taki zwyczaj obowiązywał w Izraelu.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dawniej zwyczaj w Izraelu: aby cokolwiek potwierdzić przy kupnie lub zamianie, jeden zdejmował swoje sandały i wręczał drugiemu. To było w Izraelu świadectwem zawierania układu.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(таке) правило було раніше в Ізраїлі про кревність і про виміну, щоб закріпити кожне слово, і чоловік розвязував свою обуву і давав свому ближньому, що брав його кревність, і це було свідченням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starodawny zwyczaj w Israelu przy wykupie, albo przy zamianie, kiedy należało cokolwiek stwierdzić wtedy jedna ze stron zdejmowała trzewik i podawała go drugiej; służyło to jako świadectwo ustępowania dóbr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dawniej istniał w Izraelu następujący zwyczaj, który był związany z prawem wykupu oraz z zamianą i który miał potwierdzać wszelką sprawę: Mężczyzna musiał zdjąć swój sandał i dać go swemu bliźniemu, i było to w Izraelu poświadczeniem.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tak : wg G: A taka była reguła, καὶ τοῦτο τὸ δικαίωμα.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2024-05-18T22:30:21Z</dcterms:modified>
</cp:coreProperties>
</file>