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wykupiciel oświadczył Boazowi, że zgadza się, by on wykupił pole, zdjął i przekazał mu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spokrewniony powiedział do Boaza: Wykup je sobie. I zdjął swój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powinowaty do Booza: Otrzymajże ty; i zzuł trzewik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bliskiemu swemu: Zdejmijże trzewik twój. Który wnet zdjął z 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ów krewny do Booza: Nabądź dla siebie moje prawo wykupu,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wykupiciel powiedział do Boaza: Nabądź go ty dla siebie,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ów wykupiciel powiedział do Booza: Kup je, wtedy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powiedział więc do Booza: „Odkup je sobie”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krewny rzekł do Booza: - Odkup dla siebie. I zdjął swoje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кревний Воозові: Придбай собі мою кревність, і розвязав свою обуву і дав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powiedział do Boaza: Odkup ty; po czym zdjął swój trzewik.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ów wykupiciel powiedział Boazowi: ”Kup je sobie”, zdjął swój sandał.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2024-05-12T01:57:26Z</dcterms:modified>
</cp:coreProperties>
</file>