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stawiaj swej służącej przy córce niegodziwej,* gdyż z ogromu mej troski i strapienia aż dotąd mówiłam.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córce niegodziwej, ּ</w:t>
      </w:r>
      <w:r>
        <w:rPr>
          <w:rtl/>
        </w:rPr>
        <w:t>בַת־ּבְלִּיָעַל</w:t>
      </w:r>
      <w:r>
        <w:rPr>
          <w:rtl w:val="0"/>
        </w:rPr>
        <w:t xml:space="preserve"> , idiom: przy córce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2024-05-16T18:23:24Z</dcterms:modified>
</cp:coreProperties>
</file>