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odpowiedział Samuelowi: Przecież posłuchałem głosu JHWH* i wyruszyłem w drogę, którą posłał mnie JAHWE, i przyprowadziłem Agaga, króla Amaleka, a Amalekitów potraktowałem jak obłożonych klątwą.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ludu, τῆς φωνῆς τοῦ λαοῦ.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2024-05-16T21:01:41Z</dcterms:modified>
</cp:coreProperties>
</file>