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Agaga, króla Amaleka, pojmał żywcem, natomiast cały lud, jako obłożony klątwą, wybił ostrzem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2024-05-21T04:24:48Z</dcterms:modified>
</cp:coreProperties>
</file>