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Heli błogosławił Elkanie oraz jego żonie. Mawiał: Niech JAHWE wzbudzi ci potomstwo* z tej kobiety w zamian za tę (spełnioną) prośbę, którą wyprosiła** dla JAHWE. Potem szli*** do swojej miejscowości.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potomstwo, </w:t>
      </w:r>
      <w:r>
        <w:rPr>
          <w:rtl/>
        </w:rPr>
        <w:t>זֶרַע</w:t>
      </w:r>
      <w:r>
        <w:rPr>
          <w:rtl w:val="0"/>
        </w:rPr>
        <w:t xml:space="preserve"> , lub: nasienie.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wyprosiła, </w:t>
      </w:r>
      <w:r>
        <w:rPr>
          <w:rtl/>
        </w:rPr>
        <w:t>ה )השאיל</w:t>
      </w:r>
      <w:r>
        <w:rPr>
          <w:rtl w:val="0"/>
        </w:rPr>
        <w:t xml:space="preserve"> , BHS, za 4QSam a, lub: poświęciła; wg MT: prosił, ׁ</w:t>
      </w:r>
      <w:r>
        <w:rPr>
          <w:rtl/>
        </w:rPr>
        <w:t>שָאַל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szli, </w:t>
      </w:r>
      <w:r>
        <w:rPr>
          <w:rtl/>
        </w:rPr>
        <w:t>וְהָלְכּו</w:t>
      </w:r>
      <w:r>
        <w:rPr>
          <w:rtl w:val="0"/>
        </w:rPr>
        <w:t xml:space="preserve"> : wg 4QSam a : </w:t>
      </w:r>
      <w:r>
        <w:rPr>
          <w:rtl/>
        </w:rPr>
        <w:t>למֿ קומו וילך האיש֯</w:t>
      </w:r>
      <w:r>
        <w:rPr>
          <w:rtl w:val="0"/>
        </w:rPr>
        <w:t xml:space="preserve"> ; wg G: potem poszedł ten człowiek do swego domu, καὶ ἀπῆλθεν ὁ ἄνθρωπος εἰς τὸν τόπον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2024-05-20T17:13:14Z</dcterms:modified>
</cp:coreProperties>
</file>