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na pewno zostaniesz królem i że dzięki twojej ręce podniesie się królestwo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na pewno zostaniesz królem i że pod twoim przywództwem podniesie się królestwo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JAHWE, że nie wytępisz mojego potomstwa po mnie i nie wytracisz mojego imienia z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zapewne będziesz królował, a ostoi się w ręce twojej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iż wiem, że pewnie masz królować i będziesz miał w ręce swej królestwo Izraelskie,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wobec Pana, że nie wytracisz potomstwa po mnie, że nie wygubisz też mego imienia z rodu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wiem, że na pewno zostaniesz królem i że w twojej osobie utrwali się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na pewno będziesz królował i że władza królewska w Izraelu będzie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 z całą pewnością, że ty zostaniesz królem i że pod twoim panowaniem królestwo Izraela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 już, że będziesz na pewno królem i że utrwali się w twych rękach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знаю, що царювати царюватимеш і в твоїх руках буде царство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wiem, że niezawodnie będziesz panował i w twej dłoni utrwali się Królestwo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zatem na JAHWE, że nie wytracisz mego potomstwa po mnie i że nie usuniesz mego imienia z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2024-05-20T00:06:22Z</dcterms:modified>
</cp:coreProperties>
</file>