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ludzie Dawida powiedzieli do niego: Oto dzień, o którym powiedział ci JAHWE: Oto Ja wydam ci w rękę twoich wrogów* i uczynisz z nimi to, co uznasz za właściwe w swoich oczach. Dawid zaś wstał i niepostrzeżenie uciął skraj płaszcza** Saula.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towarzysze Dawida szepnęli: Nadszedł dzień, o którym powiedział ci JAHWE: Oto Ja wydam ci w ręce twoich wrogów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uczynisz z nimi to, co uznasz za właściwe.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 jednak wstał i niepostrzeżenie uciął skraj płaszcza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serce Dawida zadrżało z tego powodu, że odciął skraj płaszcza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mężowie Dawidowi do niego: Oto dzień, o którym ci powiedział Pan: Oto Ja dawam nieprzyjaciela twego w ręce twoje, a uczynisz mu, jako się będzie podobało w oczach twoich. Wstał tedy Dawid, i urznął po cichu kraj płaszcza Saulowego.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słudzy Dawidowi do niego: Oto dzień, o którym JAHWE mówił do ciebie: Ja dam w ręce twe nieprzyjaciela twego, żebyś mu uczynił, jako się będzie podobało w oczach twych. Wstał tedy Dawid i urznął po cichu kraj płaszcza Saulowego.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zadrżało serce Dawida z powodu odcięcia poły należącej do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wojownicy Dawida do niego: Oto dzień, o którym zapowiedział ci Pan: Wydam twoich wrogów w twoje ręce i będziesz mógł zrobić z nimi, co będziesz chciał. Wstał tedy Dawid i uciął ukradkiem kraj płaszcza Saulowego.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Dawida powiedzieli do niego: To jest właśnie dzień, o którym mówił ci JAHWE: Wydaję twego wroga w twoje ręce. Zrób z nim to, co uznasz za słuszne. Wtedy Dawid podniósł się i obciął ukradkiem kraj płaszcza, który należał do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Dawida zaczęli szeptać do niego: „To jest właśnie ta chwila, o której mówił ci JAHWE: «Oto Ja wydam twojego nieprzyjaciela w twe ręce, a ty będziesz mógł mu zrobić, co uznasz za słuszne»”. Wtedy Dawid zbliżył się do Saula i niepostrzeżenie odciął mu kawałek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ludzie Dawida do niego: - To jest ten dzień, o którym mówił ci Jahwe: ”Oto daję twojego wroga w twe ręce. Uczyń z nim, co uważasz za słuszne”. Dawid powstał i odciął niepostrzeżenie brzeg płaszcza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Давида сказали до нього: Ось це день, про який сказав до тебе Господь, що видасть твого ворога в твої руки і вчиниш йому як добре в твоїх очах. І встав Давид і потайки відрізав часть подвійного одягу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Dawida powiedzieli do niego: To jest ten dzień, o którym ci powiedział WIEKUISTY: Oto wydam twojego wroga w twoje ręce, byś z nim postąpił według twojego upodobania. Więc Dawid wstał oraz po cichu ściął skrawek płaszcza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serce Dawida smagało go za to, że odciął skraj Saulowego płaszcza.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twoich wrogów, wg ketiw : </w:t>
      </w:r>
      <w:r>
        <w:rPr>
          <w:rtl/>
        </w:rPr>
        <w:t>אֹיְבֶיָך</w:t>
      </w:r>
      <w:r>
        <w:rPr>
          <w:rtl w:val="0"/>
        </w:rPr>
        <w:t xml:space="preserve"> ; twojego wroga, wg qere : </w:t>
      </w:r>
      <w:r>
        <w:rPr>
          <w:rtl/>
        </w:rPr>
        <w:t>אֹיִבְָך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płaszcza : brak w MT; jest w klkn Mss G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2024-05-20T09:04:28Z</dcterms:modified>
</cp:coreProperties>
</file>