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wyrośnie ― ziemi ziele traw, siejące nasienie według rodzaju i wzajemnych podobieństw, i drzewo owocowe czyniące owoc, co ― nasienie jego w nim według rodzaju na ― ziemi.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ziemia zakiełkuje trawą,* roślinnością** wydającą nasienie, drzewem owocowym wydającym owoc, w którym jest nasienie, stosownie do swego rodzaju*** **** na ziemi! I tak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trawą, ּ</w:t>
      </w:r>
      <w:r>
        <w:rPr>
          <w:rtl/>
        </w:rPr>
        <w:t>דֶׁשֶא</w:t>
      </w:r>
      <w:r>
        <w:rPr>
          <w:rtl w:val="0"/>
        </w:rPr>
        <w:t xml:space="preserve"> (desze’), tj. młodą, miękką zielonością, która pojawia się po deszczu i okrywa łąki i doliny (&lt;x&gt;100 23:4&lt;/x&gt;; &lt;x&gt;220 38:27&lt;/x&gt;; &lt;x&gt;360 2:22&lt;/x&gt;; &lt;x&gt;230 23:2&lt;/x&gt;).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zielem.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rodzaj, </w:t>
      </w:r>
      <w:r>
        <w:rPr>
          <w:rtl/>
        </w:rPr>
        <w:t>מִין</w:t>
      </w:r>
      <w:r>
        <w:rPr>
          <w:rtl w:val="0"/>
        </w:rPr>
        <w:t xml:space="preserve"> (min), może też wskazywać na różnorodność aktu stwórczego.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19:19&lt;/x&gt;; &lt;x&gt;50 22:9-11&lt;/x&gt;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2024-04-26T15:24:14Z</dcterms:modified>
</cp:coreProperties>
</file>