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 i był poranek - trzeci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nastał 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2024-05-01T22:12:25Z</dcterms:modified>
</cp:coreProperties>
</file>