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2"/>
        <w:gridCol w:w="3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2024-04-18T21:41:06Z</dcterms:modified>
</cp:coreProperties>
</file>