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314"/>
        <w:gridCol w:w="34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 się wieczór i stał się poranek, dzień czwarty.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nastał wieczór i nastał poranek – dzień czwarty.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Dokonało się to, gdy nastał wieczór, a potem poranek — dzień czwarty.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nastał wieczór i poranek, dzień czwarty.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 się wieczór, i stał się zaranek, dzień czwarty.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 się wieczór i zaranek, dzień czwarty.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upłynął wieczór i poranek - dzień czwarty.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nastał wieczór, i nastał poranek - dzień czwarty.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nadszedł wieczór, a następnie poranek – dzień czwarty.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Zapadł wieczór i zaświtał poranek dnia czwartego.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nastał wieczór, i nastał poranek, dzień czwarty.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był wieczór, i był poranek - czwarty dzień.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був вечір і був ранок, день четвертий.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wieczór, i był ranek dzień czwarty.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nastał wieczór, i nastał ranek – dzień czwarty.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2024-04-19T06:42:14Z</dcterms:modified>
</cp:coreProperties>
</file>