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7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Patrosoniimów i ― Chasioniimów, skąd wywodzą się stamtąd Filistyni, i ― Kafthoriimici.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Patrusytów,* i Kasluchitów,** skąd pochodzą Filistyni,*** i Kaftorytów.****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Patrusyci : plemiona górnego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Kasluchici : plemiona Krety.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Filistyni, &lt;x&gt;10 10:14&lt;/x&gt;L.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Kaftoryci :  plemiona  Krety,  a  wg  źródeł egip. również pn wybrzeży Morza Śródziemnego.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2024-04-27T13:28:40Z</dcterms:modified>
</cp:coreProperties>
</file>