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1"/>
        <w:gridCol w:w="2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pochodzą Jebuzyci, Amoryci, Girgaszyci,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Jebusytów, Amorytów, i Girgaszytów;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Jebusa, i Amorra, i Gergesa.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Jebusego, i Amorego, Gergesego,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ponadto: 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Jebusytów, Amorytów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Chiwwici, Arkici, Sinici,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był przodkiem] Jewusytów, Amorytów, Girgaszytów,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Євусая і Аморрая і Гергесая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 i Amoryty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2024-04-27T17:23:39Z</dcterms:modified>
</cp:coreProperties>
</file>