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1"/>
        <w:gridCol w:w="2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Jebusajczyka i ― Amorajczyka i ― Gergesajczyka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Jebuzytów,* i Amorytów,** i Girgaszytów,***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Jebuzyci : wcześniejsi mieszkańcy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Amoryci :  mieszkańcy  górzystych  obszarów Kanaanu.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Girgaszyci : plemiona kananejskie być może wspominane w tekstach ugaryckich, &lt;x&gt;10 10:16&lt;/x&gt;L.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2024-04-28T13:46:05Z</dcterms:modified>
</cp:coreProperties>
</file>