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06"/>
        <w:gridCol w:w="2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Euajczyka i ― Akurajczyka i ― Asennajczyka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Chiwitów,* i Arkitów,** i Synitów,***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Chiwici : plemiona kananejskie pochodzenia huryckiego.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Arkici :  plemiona  zamieszkujące  Arkę, na pn od Sydonu.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Synici :  plemiona  zamieszkujące  Sin, jedno z miast Libanu.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2024-04-28T09:21:31Z</dcterms:modified>
</cp:coreProperties>
</file>