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bratu Jafeta, starszemu, również urodzili się synowie. Był on przodkiem wszystkich synów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Ebera, bratu Jafeta, który był starszy,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Heberowych, bratu Jafeta starszego,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Sema też zrodzili się, z ojca wszytkich synów Heberowych, starszego brata Jafetowego.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Hebrajczyków i starszemu bratu Jafeta, urodzili się [synowie].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i 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Semowi, praojcu wszystkich synów 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Szemowi urodzili się [synowie]. Szem - brat Jefeta, starszego, był przodkiem wszystkich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Симові народилося і йому, батькові всіх синів Евер, старшому братові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Szemowi również się narodziło, temu ojcu wszystkich synów Ebera, bratu Jafeta, najstarszemu.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praojcu wszystkich synów Ebera, bratu Jafeta, najstarszego, też urodziło się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2024-04-27T18:59:14Z</dcterms:modified>
</cp:coreProperties>
</file>