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5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Eberowi urodziło się swóch synów: imię ― jednego Falek, bowiem w ― dniach jego została rozdzielona ― ziemia, a imię ―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Peleg,* gdyż za jego dni ziemia została podzielona,** a jego brat miał na imię Joktan.***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Peleg, ּ</w:t>
      </w:r>
      <w:r>
        <w:rPr>
          <w:rtl/>
        </w:rPr>
        <w:t>פֶלֶג</w:t>
      </w:r>
      <w:r>
        <w:rPr>
          <w:rtl w:val="0"/>
        </w:rPr>
        <w:t xml:space="preserve"> (peleg), czyli: podział.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ziemia została podzielona – terytorialnie i plemiennie.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Joktan, </w:t>
      </w:r>
      <w:r>
        <w:rPr>
          <w:rtl/>
        </w:rPr>
        <w:t>יָקְטָן</w:t>
      </w:r>
      <w:r>
        <w:rPr>
          <w:rtl w:val="0"/>
        </w:rPr>
        <w:t xml:space="preserve"> (joqtan), czyli: uderzenie.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2024-04-27T19:03:41Z</dcterms:modified>
</cp:coreProperties>
</file>