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07"/>
        <w:gridCol w:w="3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Jektan zaś zrodził ― Elmodada i ― Salefa i Asarmotha i Jaracha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Joktan zrodził Almodada* i Szelefa,** i Chasarmaweta,*** i Jeracha,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Joktanowi urodził się Almodad, Szelef, Chasarmawet, Jerach,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spłodził Almodada, Szelefa, Chasarmaweta i Jeracha;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Jektan też spłodził Elmodada, i Salefa, i Hasarmota, i Jarecha.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Jektan zrodził Elmodada i Salefa, i Asarmota, Jarego.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był ojcem Almodada, Szelefa, Chasarmaweta,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Joktan zrodził Almodada, Szelefa, Chasarmaweta,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był ojcem Almodada, Szelefa, Chasarmaweta i 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zaś był ojcem Almodada, Szelefa, Chasarmaweta i 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Hadoram, Uzal, Dikla,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Joktan miał synów: Almodada, Szelefa, Chacarmaweta, Jaracha,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Єктан же породив Елмодада і Салефа і Асармота і Яраха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Joktan spłodził Almodada, Szalefa, Chocarmaweta,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Joktan został ojcem Almodada i Szelefa, i Chacarmaweta, i Jaracha,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Almodad :  łączony  z  plemionami  zamieszkującymi pd Arabię.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Szelef : łączony z plemionami zamieszkującymi Jemen.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Chasarmawet :  łączony  z  plemionami zamieszkującymi pd Arabię.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2024-04-27T16:18:05Z</dcterms:modified>
</cp:coreProperties>
</file>