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07"/>
        <w:gridCol w:w="34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Jektan zaś zrodził ― Elmodada i ― Salefa i Asarmotha i Jaracha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Joktan zrodził Almodada* i Szelefa,** i Chasarmaweta,*** i Jeracha,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Almodad :  łączony  z  plemionami  zamieszkującymi pd Arabię.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Szelef : łączony z plemionami zamieszkującymi Jemen.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Chasarmawet :  łączony  z  plemionami zamieszkującymi pd Arabię.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2024-04-27T13:36:31Z</dcterms:modified>
</cp:coreProperties>
</file>