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5677"/>
        <w:gridCol w:w="2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Abimeela i Sabeua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Obala,* i Abimaela,**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Obal : taką nazwę nosiły tereny wchodzące w skład terytoriów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Abimael :  sabejska  forma  imienia: mój ojciec, prawdziwie, on jest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2024-04-28T08:11:12Z</dcterms:modified>
</cp:coreProperties>
</file>